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3"/>
        <w:gridCol w:w="68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Zmiłuj się nade mną, JAHWE, Wejrzyj na moje utrapienie Ze strony tych, którzy mnie nienawidzą, Ty, który mnie podnosisz z bram śmierci,*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7:16&lt;/x&gt;; &lt;x&gt;240 26:27&lt;/x&gt;; &lt;x&gt;250 10:8&lt;/x&gt;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2024-05-15T11:45:42Z</dcterms:modified>
</cp:coreProperties>
</file>