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będę Cię wielbił całym swym sercem, Będę opowiadał o wszystkich Twoich cudach,*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będę Cię wielbił całym swoim sercem, Będę wyliczał wszystkie Twoje cuda,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i radował tobą, będę śpiewał twemu imieniu, o 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wysławiał Pana ze wszystkiego serca mego; opowiadać będę wszysteki cuda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wyznawał, JAHWE, ze wszytkiego serca mego, będę opowiadał wszytkie dziwy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Chwalić Cię będę, Panie, całym sercem moim, opowiem wszystkie cudowne Twe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wysławiał, Panie, całym sercem swoim, Będę opowiadał wszystkim cuda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Cię wysławiał, JAHWE, całym swoim sercem, będę opowiadał o wszystkich Twoich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będę Cię sławił, JAHWE, będę opowiadał wszystkie Twoje cuda,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Cię będę, o Jahwe, z całego serca, będę opowiadał o przedziwnych dziełach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Визнаватимуся тобі, Господи, всім моїм серцем, розповім про всі твої чуда.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chcę chwalić WIEKUISTEGO i opowiadać wszystkie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weselić i wielce radować tobą, grać będę twojemu imieniu, Najwyższy.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dziwach, niezwykłościach, niezrozumiałych rzeczach.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2024-05-15T01:33:34Z</dcterms:modified>
</cp:coreProperties>
</file>