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je trwogą,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narody będą świadome, że są tylko ludźmi.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ich, Panie, bojaźnią; niech wiedzą poganie,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Panie, postrach na nie, Niech widzą narody,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ich, JAHWE, trwogą, niech wiedzą narody, że są tylko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napełnij ich trwogą, niech poganie wiedzą, że są tylko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na nie postrach, o Jahwe, niech poznają narody, że są tylko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настав над ними законодавця, хай народи знають, що вони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na nich strach, o BOŻE, niech ludy wiedzą, że są jedynie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2024-05-15T17:10:29Z</dcterms:modified>
</cp:coreProperties>
</file>