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4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безбожний гордо підноситься бідний гарячкує, вони охоплені радами, про які роздумують.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2024-05-15T11:21:22Z</dcterms:modified>
</cp:coreProperties>
</file>