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40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Грішник роздразнив Господа, ізза свого великого гніву не досліджуватиме. Немає Бога перед ним.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2024-05-15T08:52:18Z</dcterms:modified>
</cp:coreProperties>
</file>