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дороги погані в кожному часі, твої суди усунені з перед його лиця, він запанує над всіма своїми ворогами.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2024-05-15T12:00:36Z</dcterms:modified>
</cp:coreProperties>
</file>