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15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засідає засідкою з багачами у скритих місцях, щоб убити невинного, його очі споглядають на бідного.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2024-05-15T15:22:00Z</dcterms:modified>
</cp:coreProperties>
</file>