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71"/>
        <w:gridCol w:w="2846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сказав у своїм серці: Забув Бог, відвернув своє лице, щоб зовсім не бачити.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2024-05-15T07:33:13Z</dcterms:modified>
</cp:coreProperties>
</file>