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24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бачиш, бо Ти бачиш біль і гнів, щоб передати їх в твої руки. Тобі, отже, остався бідний, Ти будь помічником сироті.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2024-05-15T07:05:31Z</dcterms:modified>
</cp:coreProperties>
</file>