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3036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царюватиме на віки і на віки віку, згинете, народи, з його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2024-05-15T11:32:28Z</dcterms:modified>
</cp:coreProperties>
</file>