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4"/>
        <w:gridCol w:w="2694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судити сироті і упокореному, щоб не добавила ще людина звеличувати себе на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2024-05-15T09:45:47Z</dcterms:modified>
</cp:coreProperties>
</file>