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wrogowie, To potkną się i padną przed Twoim obliczem,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2024-05-15T13:30:05Z</dcterms:modified>
</cp:coreProperties>
</file>