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 Twoimi sługami ukaże się Twe dzieło* I Twój majestat nad ich synami!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słudzy ujrzą Twoje dzieło I Twój majestat — ich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ukaże twoim sługom twoje dzieło, a twoja chwała ich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znaczna przy sługach twoich sprawa twoja, a chwała twoja przy synach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Wejźrzyże na sługi swoje i na dzieła swoje, a prowadź syny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sługom Twoim ukaże się Twe dzieło, a chwała Twoja nad ich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ukaże sługom twoim dzieło twoje, A majestat twój synom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Twoje dzieło ukaże Twoim sługom, a Twój majestat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ukaże Twym sługom Twoje dzieło, a Twoja chwała nad ich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objawi sługom Twoim dzieło Twoje, a na ich synach -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наповню його довтотривалістю днів і покажу йому моє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Twoimi sługami niech się objawi Twoje dzieło, a Twoja świetność nad ich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twoim sługom ukaże się twe działanie, a twoja wspaniałość na ich synach.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2024-05-15T12:32:25Z</dcterms:modified>
</cp:coreProperties>
</file>