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obracasz człowieka w proch,* (Ty) mówisz: Wracajcie, synowie ludzcy!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&lt;x&gt;10 3:19&lt;/x&gt;; &lt;x&gt;220 10:9&lt;/x&gt;; &lt;x&gt;220 34:141&lt;/x&gt;; &lt;x&gt;230 103:14&lt;/x&gt;; &lt;x&gt;230 104:29&lt;/x&gt;; &lt;x&gt;230 146:4&lt;/x&gt;; &lt;x&gt;250 3:20&lt;/x&gt;;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2024-05-15T21:43:59Z</dcterms:modified>
</cp:coreProperties>
</file>