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3"/>
        <w:gridCol w:w="2879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повернеться праведність на суд і ті, що близько неї всі праведні серцем.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2024-06-01T20:12:54Z</dcterms:modified>
</cp:coreProperties>
</file>