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5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піднесеться проти тих, що чинять лукаве, чи хто стане зі мною проти тих, що чинять беззаконня?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2024-06-01T20:04:52Z</dcterms:modified>
</cp:coreProperties>
</file>