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7"/>
        <w:gridCol w:w="3253"/>
        <w:gridCol w:w="4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lud, JAHWE, depczą I gnębią Twoje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lud, JAHWE, depczą, I gnębią Twoje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Depczą twój lud, JAHWE, i gnębią twoje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twój, Panie! trzeć, a dziedzictwo twoje trapić?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twój, JAHWE, poniżyli i dziedzictwo twoje utrapili.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Twój, o Panie, depczą i uciskają Twoje dziedzictwo,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twój, Panie, depczą, A dziedzictwo twoje gnębią.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Depczą Twój lud, o JAHWE, dręczą Twoje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lud gnębią, JAHWE, dręczą dziedzictwo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Uciskają lud Twój, Jahwe, i gnębią Twoje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море є його, і Він його зробив, і його руки зліпили сушу.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Dręczą Twój lud, WIEKUISTY, i Twoje dziedzictwo gnębią.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twój, JAHWE, miażdżą i uciskają twe dziedzictwo.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2024-06-01T10:46:56Z</dcterms:modified>
</cp:coreProperties>
</file>