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** Śpiewajcie JAHWE –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 JAHWE,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śpiewaj JAHWE,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nową; śpiewajcie Panu wszystka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Pienie, samemu Dawidowi, kiedy budowano dom po nawróceniu z niewolej. Śpiewajcie JAHWE pieśń nową, śpiewajcie JAHWE, wszytka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śpiewajcie Panu, wszystkie krainy!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Śpiewaj Panu,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śpiewaj JAHWE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śpiewaj JAHWE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Jahwe pieśń nową, śpiewajcie na cześć Jahwe,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Давида, коли його земля встановлена. Господь зацарював, хай зрадіє земля, хай розвеселяться численні острови.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WIEKUISTEMU nową pieśń; śpiewaj WIEKUISTEMU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nową. Śpiewajcie JAHWE,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dom był odbudowywany po niewoli – Pieśń Dawida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98:1&lt;/x&gt;; &lt;x&gt;230 144:9&lt;/x&gt;; &lt;x&gt;230 149:1&lt;/x&gt;; &lt;x&gt;290 42:10&lt;/x&gt;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2024-05-15T09:52:12Z</dcterms:modified>
</cp:coreProperties>
</file>