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JAHWE jest królem!* Utwierdził On też świat tak, że się nie chwieje;** Będzie sprawiedliwie sądził*** ludy!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JAHWE jest królem! To On utwierdził świat tak, że się nie chwieje, I On sprawiedliwie będzie sądził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wśród pogan: JAHWE króluje; świat będzie utwierdzony, aby się nie poruszył,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sądził ludzi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Powiadajcie między poganami: Pan króluje, a że i krąg świata utwierdzony będzie, tak, aby się nie poruszył, a iż będzie sądził ludzi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powiadajcie między narody, iż JAHWE królował. Abowiem naprawił okrąg ziemie, który się nie poruszy, będzie ludzie sądził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wśród pogan: Pan jest królem. Umocnił świat, by się nie poruszył; ze słusznością wymierza ludom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Pan jest królem! On utwierdził świat tak, że się nie chwieje; Sprawiedliwie sądzić będzie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JAHWE jest królem! Świat umocniony przez Niego już się nie zachwieje, On sprawiedliwie sądzi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wśród narodów, że JAHWE jest królem. On utwierdza świat, tak że się nie poruszy, będzie sądził narody według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”Jahwe jest Królem! On to utwierdził okrąg ziemski, tak iż się nie zachwieje; On sprawiedliwie osądzi narody”.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люблять Господа, хай ненавидять зло. Господь береже душі його преподобних, визволить їх з руки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pomiędzy narodami: WIEKUISTY króluje, a świat będzie utwierdzony – nie zachwieje się; Pan będzie sądził ludy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wśród narodów: ”JAHWE został królem. A żyzna kraina zostaje utwierdzona, tak iż nic nią nie zachwieje. W prostolinijności będzie bronił sprawy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93:1&lt;/x&gt;; &lt;x&gt;230 97:1&lt;/x&gt;; &lt;x&gt;230 99:1&lt;/x&gt;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15:14&lt;/x&gt;; &lt;x&gt;90 2:10&lt;/x&gt;; &lt;x&gt;220 36:31&lt;/x&gt;; &lt;x&gt;230 7:9&lt;/x&gt;; &lt;x&gt;230 9:9&lt;/x&gt;; &lt;x&gt;230 76:10&lt;/x&gt;; &lt;x&gt;230 110:6&lt;/x&gt;; &lt;x&gt;500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2024-05-15T11:19:05Z</dcterms:modified>
</cp:coreProperties>
</file>