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ziemia!* Niech zaszumi morze i to, co je wypełnia!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niech cieszy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raduje się ziemia; niech zaszumi morze i to,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a niech pląsa ziemia; niech zaszumi morze, i co w 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ziemia, niech się wzruszy morze i pełność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niebo i ziemia raduje, niech huczy morze i to, co je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niebiosa i weseli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ziemia, niech szumi morze i to, co je zamieszkuje!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niech zadrży morze i to, co je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zahuczy morze wraz z tym,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зійшло над праведником і радість для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niech się raduje ziemia, niechaj zahuczy morze i wszystko, co je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ziemia. Niech zagrzmi morze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49:13&lt;/x&gt;;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2024-05-15T00:34:39Z</dcterms:modified>
</cp:coreProperties>
</file>