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ziemia!* Niech zaszumi morze i to, co je wypełnia!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49:13&lt;/x&gt;;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2024-05-15T16:01:25Z</dcterms:modified>
</cp:coreProperties>
</file>