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JHWH* w świętej szacie! Zadrżyj przed Jego obliczem,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2024-05-15T03:31:01Z</dcterms:modified>
</cp:coreProperties>
</file>