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Niech raduje się ziemia,** Niech cieszą się rozliczne wybrzeża!***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 się, ziemio, Cieszcie się, rozliczne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raduj się, ziemio, i weselcie się, niezliczone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króluje; wyskakuj ziemio, a wesel się mnóstwo wysep!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Dawidowi, kiedy ziemia jego była przywrócona. JAHWE króluje: niech się raduje ziemia, niech się weselą wyspy mnogie.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króluje: wesel się, ziemio, radujcie się,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królem. Niech się raduje ziemia, Niech się weselą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niech cieszy się ziemia, niech się radują liczne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cieszy się ziemia, radują się liczne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Królem! Niech się raduje ziemia, niech się weselą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Заспівайте Господеві нову пісню, бо Господь зробив подивугідні (діла). Його спасла його правиця і його святе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króluje; niechaj się cieszy ziemia oraz niech się radują niezliczone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królem! Niech się raduje ziemia. Niech się weselą mnogie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Dawidowy, gdy jego ziemia była zasiedlana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2024-05-21T05:15:09Z</dcterms:modified>
</cp:coreProperties>
</file>