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Niech raduje się ziemia,** Niech cieszą się rozliczne wybrzeża!***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Dawidowy, gdy jego ziemia była zasiedlana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2024-05-21T05:16:17Z</dcterms:modified>
</cp:coreProperties>
</file>