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8"/>
        <w:gridCol w:w="6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zawstydzeni wszyscy służący bożyszczom,* Którzy chlubią się swoimi nicościami** – Pokłońcie się Jemu, (wy), wszyscy bogowie!***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20:4&lt;/x&gt;; &lt;x&gt;30 26:1&lt;/x&gt;; &lt;x&gt;50 5:8&lt;/x&gt;; &lt;x&gt;230 25:3&lt;/x&gt;; &lt;x&gt;230 37:19&lt;/x&gt;; &lt;x&gt;290 1:29&lt;/x&gt;; &lt;x&gt;290 44:9-20&lt;/x&gt;; &lt;x&gt;290 45:16&lt;/x&gt;; &lt;x&gt;290 46:1-7&lt;/x&gt;; &lt;x&gt;300 10:8-9&lt;/x&gt;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Przyniosły Mu zbawienie.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względem Jakuba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2024-05-17T13:30:01Z</dcterms:modified>
</cp:coreProperties>
</file>