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JAHWE, jesteś Najwyższy – ponad całą ziemią, Wielce wywyższony – ponad wszystkich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JAHWE, jesteś Najwyższy ponad całą ziemią, Twoja wielkość przyćmiewa znaczenie wszelkich bóstw!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JAHWE, jesteś Najwyższy na całej ziemi, wywyższony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 Pan najwyższy na wszystkiej ziemi, a bardzoś wywyższony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tyś JAHWE Najwyższy nade wszytką ziemią, barzoś wywyższony nade wszytkie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bowiem, Panie, wywyższony - ponad całą ziemię i niezmiernie górujesz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Najwyższy na całej ziemi, Bardzoś wywyższony nad wszystkich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JAHWE, jesteś Najwyższy na całej ziemi, jesteś wywyższony ponad wszystkie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JAHWE, jesteś Najwyższy na całej ziemi i górujesz 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o Jahwe, Najwyższy, panujesz nad całym światem, nieskończenie wyniesiony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приходить судити землю. Судить вселенну в праведності і народи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 całej ziemi – Ty, WIEKUISTY, Najwyższy, jesteś wielce wyniesiony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JAHWE, jesteś Najwyższy nad całą ziemią; wstąpiłeś wysoko i jesteś nader wywyższony nad wszystkich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2024-05-17T19:03:04Z</dcterms:modified>
</cp:coreProperties>
</file>