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zadrżą ludy! On siedzi na cherubach! Niech się zatrzęsie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narody; siedzi między cherubinami,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niechże zadrżą narody; siedzi między Cherubinami, niechże się poruszy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JAHWE królował: niech się gniewają narodowie, który siedzi na Cherubinach: niech się trzęsie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drżą narody; zasiada na cherubach, a 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królem, drżą ludy, Siedzi na cherubach, ziemia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drżą narody, siedzi na cherubach – 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narody, siedzi na cherubach,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- drżą narody; tronuje na cherubach -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на визнавання. Скликніть Господеві,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– niech zadrżą narody; zasiadł na cherubach –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królem. Niech zadrżą ludy. Siedzi na cherubach. Niech się zatrzęsie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2024-05-16T13:46:56Z</dcterms:modified>
</cp:coreProperties>
</file>