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króluje!* ** Niech zadrżą ludy! Siedzi na cherubach!*** Niech zatrzęsie się ziemia!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Dawida. Pan króluje G; Dawidowy. Psalm 4QPs k G Mss (ponadto w 4QPs m poprzedzony Ps 135). Psalm koronacyjny (pod. jak Ps 27, 47, 93, 96-99).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47:3&lt;/x&gt;; &lt;x&gt;230 96:10&lt;/x&gt;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25:22&lt;/x&gt;; &lt;x&gt;90 4:4&lt;/x&gt;; &lt;x&gt;230 18:11&lt;/x&gt;; &lt;x&gt;230 80:2&lt;/x&gt;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2024-05-16T13:31:52Z</dcterms:modified>
</cp:coreProperties>
</file>