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niepokoi swój dom, odziedziczy wiatr, a głupiec zostaje sługą (człowieka) o mądrym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niepokoi swój dom, odziedziczy wiatr, a głupiec zostanie sługą człowieka o mądrym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niepokoi swój dom, odziedziczy wiatr, a głupi będzie sługą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zamięszanie w domu swoim, odziedziczy wiatr, a głupi musi służyć 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miesza dom swój, odziedziczy wiatry, a kto głupi jest, będzie służył 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niszczy swój dom, wiatr odziedziczy, a głupiec - sługą bystrego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swoim domu sieje zamieszanie, dziedziczy wiatr; a głupi staje się niewolnikiem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zamęt w swoim domu, odziedziczy wiatr, głupiec będzie sługą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zaniedbuje swój dom, wiatr odziedziczy, a głupiec będzie służył człowiekowi 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dom swój zaniedbuje, dziedziczy wiatr, a głupiec stanie się sługą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дбає за свою хату унаслідить вітер, а безумний послужить розумному.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miesza we własnym domu w dziedzictwie otrzyma wiatr; głupi zostanie sługą tego, kto jest mądrego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klątwę na swój dom, posiądzie wiatr, a głupiec będzie sługą tego, kto jest mądrego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2024-05-11T16:04:22Z</dcterms:modified>
</cp:coreProperties>
</file>