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swoją wiedzę, lecz serce głupców rozgłasza głupotę.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2024-05-10T19:03:04Z</dcterms:modified>
</cp:coreProperties>
</file>