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dom,* lecz głupota własnoręcznie go burzy.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7:10-23&lt;/x&gt;; &lt;x&gt;240 31:10-31&lt;/x&gt;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2024-05-15T07:20:09Z</dcterms:modified>
</cp:coreProperties>
</file>