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boleć serce, a końcem radości może być zmartwienie.*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roześmianych może boleć serce, a końcem radości może być zmartwienie.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w śmiechu serce boleje, a 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wesołości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śmiechu boleje serce, a koniec wesela bywa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Śmiech będzie zmieszan z żałością, a koniec wesela smutek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 w śmiechu się smuci, a boleść jest końcem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serce boleć, a radość może się kończyć strapieniem.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w śmiechu serce może cierpieć, a radość skończyć się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podczas śmiechu serce może boleć, a radość może kończyć się smutkiem.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przy śmiechu serce odczuwa ból, a radość kończy się cierpieniem.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веселістю біль не змішується, а вкінці радість приходить до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zaboleć serce, a końcem radości bywa zgryzota.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boleć serce, a radość kończy się smutkiem.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końcem radości może być zmartwienie, </w:t>
      </w:r>
      <w:r>
        <w:rPr>
          <w:rtl/>
        </w:rPr>
        <w:t>וְאַחֲרִיתָּה ׂשִמְחָה תּוגָה</w:t>
      </w:r>
      <w:r>
        <w:rPr>
          <w:rtl w:val="0"/>
        </w:rPr>
        <w:t xml:space="preserve"> : jeden z przyp., w których em. podziału znaków na wyrazy, tj. ׂ</w:t>
      </w:r>
      <w:r>
        <w:rPr>
          <w:rtl/>
        </w:rPr>
        <w:t>שִמְחָה וְאַחֲרִיתָּה</w:t>
      </w:r>
      <w:r>
        <w:rPr>
          <w:rtl w:val="0"/>
        </w:rPr>
        <w:t xml:space="preserve"> na </w:t>
      </w:r>
      <w:r>
        <w:rPr>
          <w:rtl/>
        </w:rPr>
        <w:t>הַׂשִמְחָה וְאַחֲרִית</w:t>
      </w:r>
      <w:r>
        <w:rPr>
          <w:rtl w:val="0"/>
        </w:rPr>
        <w:t xml:space="preserve"> , miałaby sens.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2024-05-15T16:04:19Z</dcterms:modified>
</cp:coreProperties>
</file>