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4"/>
        <w:gridCol w:w="1595"/>
        <w:gridCol w:w="6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jest ostrożny i odwraca się od zła, a głupiec – zarozumiały i (czuje się) bezpieczny.*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głupiec lekkomyślny i zbyt pewny siebie; wg G: zadaje się z przestępcą, μείγνυται ἀνόμω.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2024-05-15T01:59:45Z</dcterms:modified>
</cp:coreProperties>
</file>