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6"/>
        <w:gridCol w:w="5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 dziedziczą głupotę, a roztropnych wieńczy poznanie.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 dziedziczą głupotę, a roztropnych wieńczy poznanie.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 ludzie dziedziczą głupotę, a roztropni są koronowani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Głupstwo prostacy dziedzicznie trzymają; ale ostrożni bywają koronowani umiejętnością.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Maluczcy posiędą głupstwo, a opatrzni będą czekać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Naiwni nabywają głupoty, wiedza koroną przemyślnych.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Prostacy dziedziczą głupotę, lecz roztropnych wieńczy wiedza.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 dziedziczą głupotę, roztropni zdobędą koronę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jest udziałem ludzi niedoświadczonych, a rozważni osiągają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Prostakowi przypada w udziale głupota, lecz koroną roztropnych jest rozsądek.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Безумні розділять зло, а розумні ж держатимуться сприймання.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Kpiący przyswajają sobie głupotę, a rozumni uwieńczają się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Niedoświadczeni posiądą głupotę, lecz roztropni będą nosić wiedzę jako nakrycie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2024-05-15T09:48:15Z</dcterms:modified>
</cp:coreProperties>
</file>