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ludzkie życie, oszust jedynie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 a fałszywy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duszę; ale fałszywy kłamstwo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duszę świadek prawdziwy, a zdradliwy kłamstwa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ratuje życie, oszustwo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ocala życie, lecz kto dyszy kłamstwem, jest zdrajcą,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fałszywy zionie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a kto zionie kłamstwem, pogarsza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jest wybawcą życia, ale kto kłamstwa rozgłasza, wywołuje rozczarowanie.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визволяє душу від зла, а обманливий запалює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życie; lecz kto wygłasza kłamstwa – szerzy szalbierstwo.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dusze, lecz zwodniczy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2024-05-15T09:58:20Z</dcterms:modified>
</cp:coreProperties>
</file>