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naród; ale grzech jest ku pohańbieniu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ale grzech czyni ludzie mizernymi.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lecz 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ludy,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grzech zaś jest ubóstwem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підносить нарід, а гріхи зменшують племена.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jest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prawość wywyższa naród, lecz grzech jest hańbą dla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2024-05-15T00:51:23Z</dcterms:modified>
</cp:coreProperties>
</file>