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lecz świadek fałszywy zionie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świadek fałszywy zionie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a fałszywy świadek mówi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prawdziwy nie kłamie; ale świadek fałszywy mówi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prawdziwy nie kłama, lecz nieprawdę powiada świadek zdradliwy.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kłamstwa wypowiada świadek fałszywy.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nie kłamie, lecz świadek fałszywy wypowiada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fałszywy – szerzy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nie kłamie, obłudny zaś zionie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nie kłamie, ale fałszywy oddycha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свідок не говорить неправди, а неправедний свідок розпалює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Wiarygodny świadek nie kłamie, a fałszywy świadek rozgłasza łgarstwa.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wiernym jest ten, który nie skłamie, ale świadek fałszywy szerzy same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2024-05-15T00:49:18Z</dcterms:modified>
</cp:coreProperties>
</file>