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Szyderca* szuka mądrości – i nic, lecz dla rozumnego poznanie jest łatwe.**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głupiec najgorszego rodzaju. Nie szanuje żadnego autorytetu (&lt;x&gt;230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2024-05-15T05:19:52Z</dcterms:modified>
</cp:coreProperties>
</file>