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4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roztropnego jest rozumienie Jego* drogi, a głupotą głupców jest zwiedzenie.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własnej,  tj.  mądrość  roztropnego polega na rozumieniu własnej drogi.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2024-05-15T13:59:42Z</dcterms:modified>
</cp:coreProperties>
</file>