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chodzi (on) do mędrców.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2024-05-14T14:46:24Z</dcterms:modified>
</cp:coreProperties>
</file>