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szuka wiedzy, lecz usta głupców pasą się* głupotą.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szuka wiedzy, lecz usta głupców karmią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szuka wiedzy, a usta głupich karmią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szuka umiejętności; ale usta głupich karmią się głupstwem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szuka nauki, a usta głupich karmią się nieumiejętnością.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szuka wiedzy, usta niemądrych toną w głupocie.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szuka wiedzy, lecz usta głupców karmią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rozumnego poszukuje wiedzy, usta głupców karmią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Rozumne serce szuka wiedzy, a usta niemądrych pochłaniają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dąży do poznania, usta zaś głupców żywią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Праведне серце шукає сприйняття, а уста не напоумлених пізнає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rozumnego szuka wiedzy, a oblicza kpiarzy karmią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odznaczające się zrozumieniem szuka poznania, lecz usta głupców dążą do głupoty.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pasą się, </w:t>
      </w:r>
      <w:r>
        <w:rPr>
          <w:rtl/>
        </w:rPr>
        <w:t>יִרְעֶה</w:t>
      </w:r>
      <w:r>
        <w:rPr>
          <w:rtl w:val="0"/>
        </w:rPr>
        <w:t xml:space="preserve"> (jir‘e h): być może: szukają, domagają się, </w:t>
      </w:r>
      <w:r>
        <w:rPr>
          <w:rtl/>
        </w:rPr>
        <w:t>יִדְעֶה</w:t>
      </w:r>
      <w:r>
        <w:rPr>
          <w:rtl w:val="0"/>
        </w:rPr>
        <w:t xml:space="preserve"> (jid‘e h), w powiązaniu z arab. rdzeniem da‘a o tym znaczeniu: usta głupców poszukują głupoty; lub: pasą (innych ludzi) głupotą, &lt;x&gt;240 15:14&lt;/x&gt;L.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2024-05-14T14:06:10Z</dcterms:modified>
</cp:coreProperties>
</file>