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6"/>
        <w:gridCol w:w="1633"/>
        <w:gridCol w:w="6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narady, załamują się plany, lecz gdzie wielu doradców, tam się ostają.*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15:22&lt;/x&gt; wg G: Gardzący radą podważają plany, lecz w sercach radzących pozostaje rada.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2024-05-14T18:33:29Z</dcterms:modified>
</cp:coreProperties>
</file>