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to człowieka, gdy umie dać odpowiedź – o, jak dobre jest słowo we właściwym czasie!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2024-05-14T20:51:34Z</dcterms:modified>
</cp:coreProperties>
</file>