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0"/>
        <w:gridCol w:w="176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Rozumny idzie w górę* ścieżką życia, by trzymać się z dala od Szeolu w dole.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Myśl o nieśmiertelności (?), &lt;x&gt;240 15:24&lt;/x&gt;L.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2024-05-13T21:55:59Z</dcterms:modified>
</cp:coreProperties>
</file>