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są na każdym miejscu, śledzą złych oraz dobrych.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2024-05-14T21:36:10Z</dcterms:modified>
</cp:coreProperties>
</file>