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modlitwa prawych to Jego rozkosz.*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sprawia Mu przyjemność.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2024-05-14T18:04:30Z</dcterms:modified>
</cp:coreProperties>
</file>