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3"/>
        <w:gridCol w:w="5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Ohydą dla JAHWE jest droga bezbożnego, kocha On podążającego za sprawiedliwością.*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Ohydą dla JAHWE jest postępowanie bezbożnych, kocha On tych, którzy szukają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niegodziwego wzbudza odrazę w JAHWE, a miłuje on tego, kto podąża za sprawiedliwością.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Obrzydliwością Panu jest droga bezbożnego, ale tego, co idzie za sprawiedliwością, 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Obrzydłość jest JAHWE droga niezbożnego, który idzie za sprawiedliwością, jest umiłowany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grzesznika obrzydła Panu, kocha On tego, kto postępuje w 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Ohydą dla Pana jest droga bezbożnego, lecz naśladowcę sprawiedliwości On 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niegodziwego jest wstrętna dla JAHWE, On kocha tego, kto postępuje sprawiedliwie.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bezbożnego wzbudza odrazę w JAHWE, lecz miłuje On tego, kto stara się postępować sprawiedliwie.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bezbożnego wzbudza odrazę w Jahwe, lecz miłuje On tego, kto postępuje sprawiedliwie.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Гидота Господеві дороги безбожних, а Він любить тих, що женуться за правдою.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niegodziwego jest ohydą dla WIEKUISTEGO, ale miłuje tego, co się ugania za sprawiedliwością.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niegodziwego jest dla JAHWE obrzydliwością, lecz miłuje On tego, kto zabiega o prawość.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1:10-20&lt;/x&gt;; &lt;x&gt;470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2024-05-14T13:54:42Z</dcterms:modified>
</cp:coreProperties>
</file>