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8"/>
        <w:gridCol w:w="1612"/>
        <w:gridCol w:w="61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Ohydą dla JAHWE jest droga bezbożnego, kocha On podążającego za sprawiedliwością.*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1:10-20&lt;/x&gt;; &lt;x&gt;470 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2024-05-14T18:37:00Z</dcterms:modified>
</cp:coreProperties>
</file>