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9"/>
        <w:gridCol w:w="1492"/>
        <w:gridCol w:w="63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kto ma mądre serce, nazywają rozumnym, a słodycz warg pomnaża zdolność przekonywania.*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wspomaga (przyswajanie) nauki.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2024-05-11T13:06:01Z</dcterms:modified>
</cp:coreProperties>
</file>