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ustom i przymnaża jego ustom zdolności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2024-05-11T07:32:39Z</dcterms:modified>
</cp:coreProperties>
</file>